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Kehtna Kutsehariduskeskus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Mitu valdkond on Kehtna Kutsehariduskeskuses?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Mis on selle infosüsteemi nimi, kus saab juba praegu kooli sisseastumiseks avaldust esitada?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Mis oli see töö, mida tegi meie garaažis Mercedes-Benzi tehnik?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 on see valdkond (lühendatult), kus õpitakse tarkvaraarendust?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Millise eriala õppurid krohvivad, pahteldavad, värvivad, tapeedivad ja plaadivad hoonete sise- ja välispindu?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Kehtna KHK tunnuslause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Kuidas kannab nime meie kooli õpperestoran?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Kui sa tuled pärast 9.klassi kutsekooli eriala õppima, omandad sa erialase ja .... hariduse?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Valdkond, kus õpetatakse tehnikuid, diagnostikuid ja juhte.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Selle erialal lõpetanul on võimalik tööle asuda näiteks restoranides, kohvikutes, bistroodes, catering- ides.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Kehtna Kutsehariduskeskus</dc:title>
  <dcterms:created xsi:type="dcterms:W3CDTF">2021-10-11T10:23:31Z</dcterms:created>
  <dcterms:modified xsi:type="dcterms:W3CDTF">2021-10-11T10:23:31Z</dcterms:modified>
</cp:coreProperties>
</file>