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Keith Haring Graffiti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Subway    </w:t>
      </w:r>
      <w:r>
        <w:t xml:space="preserve">   Personal Vocabulary    </w:t>
      </w:r>
      <w:r>
        <w:t xml:space="preserve">   Animal    </w:t>
      </w:r>
      <w:r>
        <w:t xml:space="preserve">   Signature    </w:t>
      </w:r>
      <w:r>
        <w:t xml:space="preserve">   Scale    </w:t>
      </w:r>
      <w:r>
        <w:t xml:space="preserve">   Fluidity of Line    </w:t>
      </w:r>
      <w:r>
        <w:t xml:space="preserve">   Spray Paint    </w:t>
      </w:r>
      <w:r>
        <w:t xml:space="preserve">   Drawing     </w:t>
      </w:r>
      <w:r>
        <w:t xml:space="preserve">   Graffiti Scene    </w:t>
      </w:r>
      <w:r>
        <w:t xml:space="preserve">   Fine Arts Department    </w:t>
      </w:r>
      <w:r>
        <w:t xml:space="preserve">   Jean-Michael Basquiat    </w:t>
      </w:r>
      <w:r>
        <w:t xml:space="preserve">   Kenny Scharf    </w:t>
      </w:r>
      <w:r>
        <w:t xml:space="preserve">   Greenwich Village    </w:t>
      </w:r>
      <w:r>
        <w:t xml:space="preserve">   School of Visual Arts    </w:t>
      </w:r>
      <w:r>
        <w:t xml:space="preserve">   New York City    </w:t>
      </w:r>
      <w:r>
        <w:t xml:space="preserve">   Andy Warhol    </w:t>
      </w:r>
      <w:r>
        <w:t xml:space="preserve">   Marilyn Monroe    </w:t>
      </w:r>
      <w:r>
        <w:t xml:space="preserve">   Hirshorn Museum    </w:t>
      </w:r>
      <w:r>
        <w:t xml:space="preserve">   Washington, DC    </w:t>
      </w:r>
      <w:r>
        <w:t xml:space="preserve">   Shapes    </w:t>
      </w:r>
      <w:r>
        <w:t xml:space="preserve">   Abstract Drawings    </w:t>
      </w:r>
      <w:r>
        <w:t xml:space="preserve">   Charlie Brown    </w:t>
      </w:r>
      <w:r>
        <w:t xml:space="preserve">   Charles Schultz    </w:t>
      </w:r>
      <w:r>
        <w:t xml:space="preserve">   Dr. Seuss    </w:t>
      </w:r>
      <w:r>
        <w:t xml:space="preserve">   Walt Disney    </w:t>
      </w:r>
      <w:r>
        <w:t xml:space="preserve">   Cartoon Characters    </w:t>
      </w:r>
      <w:r>
        <w:t xml:space="preserve">   Drawing    </w:t>
      </w:r>
      <w:r>
        <w:t xml:space="preserve">   Kermit Oswald    </w:t>
      </w:r>
      <w:r>
        <w:t xml:space="preserve">   Graffiti Artist    </w:t>
      </w:r>
      <w:r>
        <w:t xml:space="preserve">   Keith Haring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Haring Graffiti Artist</dc:title>
  <dcterms:created xsi:type="dcterms:W3CDTF">2021-10-11T10:22:56Z</dcterms:created>
  <dcterms:modified xsi:type="dcterms:W3CDTF">2021-10-11T10:22:56Z</dcterms:modified>
</cp:coreProperties>
</file>