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Keith Haring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BERLIN WALL    </w:t>
      </w:r>
      <w:r>
        <w:t xml:space="preserve">   EYE CATCHING    </w:t>
      </w:r>
      <w:r>
        <w:t xml:space="preserve">   BOLD    </w:t>
      </w:r>
      <w:r>
        <w:t xml:space="preserve">   VIBRANT    </w:t>
      </w:r>
      <w:r>
        <w:t xml:space="preserve">   PATTERN    </w:t>
      </w:r>
      <w:r>
        <w:t xml:space="preserve">   MOVEMENT    </w:t>
      </w:r>
      <w:r>
        <w:t xml:space="preserve">   BLACK OUTLINES    </w:t>
      </w:r>
      <w:r>
        <w:t xml:space="preserve">   CARTOONISH    </w:t>
      </w:r>
      <w:r>
        <w:t xml:space="preserve">   SPRAY PAINT    </w:t>
      </w:r>
      <w:r>
        <w:t xml:space="preserve">   MURALS    </w:t>
      </w:r>
      <w:r>
        <w:t xml:space="preserve">   CHALK DRAWINGS    </w:t>
      </w:r>
      <w:r>
        <w:t xml:space="preserve">   1980S    </w:t>
      </w:r>
      <w:r>
        <w:t xml:space="preserve">   POP ART    </w:t>
      </w:r>
      <w:r>
        <w:t xml:space="preserve">   BEST BUDDIES    </w:t>
      </w:r>
      <w:r>
        <w:t xml:space="preserve">   DJ DOG    </w:t>
      </w:r>
      <w:r>
        <w:t xml:space="preserve">   LINE    </w:t>
      </w:r>
      <w:r>
        <w:t xml:space="preserve">   COLOUR    </w:t>
      </w:r>
      <w:r>
        <w:t xml:space="preserve">   SHAPE    </w:t>
      </w:r>
      <w:r>
        <w:t xml:space="preserve">   STREETART    </w:t>
      </w:r>
      <w:r>
        <w:t xml:space="preserve">   KEITH HARING    </w:t>
      </w:r>
      <w:r>
        <w:t xml:space="preserve">   GRAFFITI    </w:t>
      </w:r>
      <w:r>
        <w:t xml:space="preserve">   NEW YORK 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Keith Haring Wordsearch</dc:title>
  <dcterms:created xsi:type="dcterms:W3CDTF">2021-10-11T10:23:31Z</dcterms:created>
  <dcterms:modified xsi:type="dcterms:W3CDTF">2021-10-11T10:23:31Z</dcterms:modified>
</cp:coreProperties>
</file>