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Kellan's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 little finger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cry or sob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biggest state after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Month of Mikaela's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with four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Month of Dad's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Grandpa's favorite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Month of Kellan's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what state was Grandpa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Mikaela's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Grandpa's other favorite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Month of Grandma's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that white stuff on the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Kellan's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 x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Shape with 3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1,000,000 = one___________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Month of Mom, Grandpa, and Uncle John's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Rocky is a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Kellan's Crossword Puzzle</dc:title>
  <dcterms:created xsi:type="dcterms:W3CDTF">2021-11-30T03:43:15Z</dcterms:created>
  <dcterms:modified xsi:type="dcterms:W3CDTF">2021-11-30T03:43:15Z</dcterms:modified>
</cp:coreProperties>
</file>