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Kelly Clarkson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Jason    </w:t>
      </w:r>
      <w:r>
        <w:t xml:space="preserve">   Alyssa    </w:t>
      </w:r>
      <w:r>
        <w:t xml:space="preserve">   Jimmy Taylor    </w:t>
      </w:r>
      <w:r>
        <w:t xml:space="preserve">   Stephen    </w:t>
      </w:r>
      <w:r>
        <w:t xml:space="preserve">   Jeanne    </w:t>
      </w:r>
      <w:r>
        <w:t xml:space="preserve">   Seth    </w:t>
      </w:r>
      <w:r>
        <w:t xml:space="preserve">   Samantha    </w:t>
      </w:r>
      <w:r>
        <w:t xml:space="preserve">   Brandon    </w:t>
      </w:r>
      <w:r>
        <w:t xml:space="preserve">   Remington    </w:t>
      </w:r>
      <w:r>
        <w:t xml:space="preserve">   River rose    </w:t>
      </w:r>
      <w:r>
        <w:t xml:space="preserve">   Kelly Clarkson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Kelly Clarkson</dc:title>
  <dcterms:created xsi:type="dcterms:W3CDTF">2021-12-12T03:35:29Z</dcterms:created>
  <dcterms:modified xsi:type="dcterms:W3CDTF">2021-12-12T03:35:29Z</dcterms:modified>
</cp:coreProperties>
</file>