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Court    </w:t>
      </w:r>
      <w:r>
        <w:t xml:space="preserve">   Calendar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Actual    </w:t>
      </w:r>
      <w:r>
        <w:t xml:space="preserve">   Accident    </w:t>
      </w:r>
      <w:r>
        <w:t xml:space="preserve">   Accidentally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</dc:title>
  <dcterms:created xsi:type="dcterms:W3CDTF">2021-10-11T10:23:03Z</dcterms:created>
  <dcterms:modified xsi:type="dcterms:W3CDTF">2021-10-11T10:23:03Z</dcterms:modified>
</cp:coreProperties>
</file>