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Kelsey's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news    </w:t>
      </w:r>
      <w:r>
        <w:t xml:space="preserve">   summer    </w:t>
      </w:r>
      <w:r>
        <w:t xml:space="preserve">   glutton    </w:t>
      </w:r>
      <w:r>
        <w:t xml:space="preserve">   detested    </w:t>
      </w:r>
      <w:r>
        <w:t xml:space="preserve">   goose    </w:t>
      </w:r>
      <w:r>
        <w:t xml:space="preserve">   gander    </w:t>
      </w:r>
      <w:r>
        <w:t xml:space="preserve">   salutations    </w:t>
      </w:r>
      <w:r>
        <w:t xml:space="preserve">   slops    </w:t>
      </w:r>
      <w:r>
        <w:t xml:space="preserve">   spin    </w:t>
      </w:r>
      <w:r>
        <w:t xml:space="preserve">   gosling    </w:t>
      </w:r>
      <w:r>
        <w:t xml:space="preserve">   sheep    </w:t>
      </w:r>
      <w:r>
        <w:t xml:space="preserve">   morsel    </w:t>
      </w:r>
      <w:r>
        <w:t xml:space="preserve">   trough    </w:t>
      </w:r>
      <w:r>
        <w:t xml:space="preserve">   conscience    </w:t>
      </w:r>
      <w:r>
        <w:t xml:space="preserve">   Morals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Kelsey's Puzzle</dc:title>
  <dcterms:created xsi:type="dcterms:W3CDTF">2021-10-11T10:22:59Z</dcterms:created>
  <dcterms:modified xsi:type="dcterms:W3CDTF">2021-10-11T10:22:59Z</dcterms:modified>
</cp:coreProperties>
</file>