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Kemiallinen rapautuminen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Tippukiviluolan katossa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Laaja romahduslaakso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Yleinen kallio kemialliselle rapautumiselle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Suppilomainen kuoppa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Lämmin ja ... 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Kivi rikkoutuu tai ... kokonaan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Alue, jossa on kemiallista rapautumista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Tippukiviluolissa asuu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Tippukiviluolan pohjalla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Karstimaalla on ...luolia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Kemiallinen rapautuminen</dc:title>
  <dcterms:created xsi:type="dcterms:W3CDTF">2021-10-11T10:23:57Z</dcterms:created>
  <dcterms:modified xsi:type="dcterms:W3CDTF">2021-10-11T10:23:57Z</dcterms:modified>
</cp:coreProperties>
</file>