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Ken jou Bybel hoofstukke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Hierdie dokter se naam is ook die naam van hierdie Boek en hy het ook nog `n ander boek geskryf.  Wat is die name van hierdie twee boeke.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Salomo het die oorgrote meerderheid van hierdie Boek geskryf.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Hierdie profeet was `n boer en die boek met die boodskap, wat hy moes bring, is na hom vernoem.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Die eerste gedeelte van hierdie boek in die Ou Testament bevat die geslagregister van Israel en Juda.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Hierdie Bybelboek is sekerlik die mees romantiese boek in die Bybel en die Joodse seuns het heel laaste die inhoud van hierdie Bybelboek geleer.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Johannes het die boodskap van hierdie boek ontvang toe hy op die eiland Patmos `n gevangene was.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Dawid het die meerderheid van hierdie Boek geskryf.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Hierdie Bybelboek se naam beteken letterlik “Die tweede wet”.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Hierdie briewe het Paulus aan sy “probleem-gemeente” geskryf.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die laaste gedeelte van hierdie Bybelboek maak die Here Homself aan `n persoon bekend deur Hom te wys na die grootheid van die skepping en dat Hy dit alles gemaak het.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 jou Bybel hoofstukke</dc:title>
  <dcterms:created xsi:type="dcterms:W3CDTF">2021-10-11T10:24:20Z</dcterms:created>
  <dcterms:modified xsi:type="dcterms:W3CDTF">2021-10-11T10:24:20Z</dcterms:modified>
</cp:coreProperties>
</file>