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Kentucky</w:t>
      </w:r>
    </w:p>
    <w:p>
      <w:pPr>
        <w:pStyle w:val="Questions"/>
      </w:pPr>
      <w:r>
        <w:t xml:space="preserve">1. EKTCNKYU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EDYBR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IHLLCRCHHU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LTCO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LTVAIFES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YKEJCO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LLFYI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TLEPIR CORWN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ETATIERRSAC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RTAKRCAEC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MITN EJLUP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HROTUEODRBGH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WEGAR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AIOSLTLN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ERSHHOSOE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MHCTREOHSET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ITNBEGT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ELGUB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PDOACDK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LSLVIELIOU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</dc:title>
  <dcterms:created xsi:type="dcterms:W3CDTF">2021-10-11T10:25:00Z</dcterms:created>
  <dcterms:modified xsi:type="dcterms:W3CDTF">2021-10-11T10:25:00Z</dcterms:modified>
</cp:coreProperties>
</file>