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Kentucky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Newport    </w:t>
      </w:r>
      <w:r>
        <w:t xml:space="preserve">   Common wealth    </w:t>
      </w:r>
      <w:r>
        <w:t xml:space="preserve">   Bowling green    </w:t>
      </w:r>
      <w:r>
        <w:t xml:space="preserve">   Post it    </w:t>
      </w:r>
      <w:r>
        <w:t xml:space="preserve">   My old Kentucky home    </w:t>
      </w:r>
      <w:r>
        <w:t xml:space="preserve">   Thoroughbred    </w:t>
      </w:r>
      <w:r>
        <w:t xml:space="preserve">   Squirrel    </w:t>
      </w:r>
      <w:r>
        <w:t xml:space="preserve">   Cumberland falls    </w:t>
      </w:r>
      <w:r>
        <w:t xml:space="preserve">   Mammoth    </w:t>
      </w:r>
      <w:r>
        <w:t xml:space="preserve">   Tulip tree    </w:t>
      </w:r>
      <w:r>
        <w:t xml:space="preserve">   Bluegrass    </w:t>
      </w:r>
      <w:r>
        <w:t xml:space="preserve">   Tobacco    </w:t>
      </w:r>
      <w:r>
        <w:t xml:space="preserve">   Frankfort    </w:t>
      </w:r>
      <w:r>
        <w:t xml:space="preserve">   Goldenrod    </w:t>
      </w:r>
      <w:r>
        <w:t xml:space="preserve">   Derby    </w:t>
      </w:r>
      <w:r>
        <w:t xml:space="preserve">   Boone    </w:t>
      </w:r>
      <w:r>
        <w:t xml:space="preserve">   Cardinal    </w:t>
      </w:r>
      <w:r>
        <w:t xml:space="preserve">   Daniel    </w:t>
      </w:r>
      <w:r>
        <w:t xml:space="preserve">   Lexington    </w:t>
      </w:r>
      <w:r>
        <w:t xml:space="preserve">   Louisville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</dc:title>
  <dcterms:created xsi:type="dcterms:W3CDTF">2021-10-11T10:25:09Z</dcterms:created>
  <dcterms:modified xsi:type="dcterms:W3CDTF">2021-10-11T10:25:09Z</dcterms:modified>
</cp:coreProperties>
</file>