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Kentucky Derby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blimp    </w:t>
      </w:r>
      <w:r>
        <w:t xml:space="preserve">   derby    </w:t>
      </w:r>
      <w:r>
        <w:t xml:space="preserve">   excitement    </w:t>
      </w:r>
      <w:r>
        <w:t xml:space="preserve">   festival    </w:t>
      </w:r>
      <w:r>
        <w:t xml:space="preserve">   Friday    </w:t>
      </w:r>
      <w:r>
        <w:t xml:space="preserve">   goggles    </w:t>
      </w:r>
      <w:r>
        <w:t xml:space="preserve">   helmet    </w:t>
      </w:r>
      <w:r>
        <w:t xml:space="preserve">   horses    </w:t>
      </w:r>
      <w:r>
        <w:t xml:space="preserve">   horseshoe    </w:t>
      </w:r>
      <w:r>
        <w:t xml:space="preserve">   hotdogs    </w:t>
      </w:r>
      <w:r>
        <w:t xml:space="preserve">   jockey    </w:t>
      </w:r>
      <w:r>
        <w:t xml:space="preserve">   Kentucky    </w:t>
      </w:r>
      <w:r>
        <w:t xml:space="preserve">   nose    </w:t>
      </w:r>
      <w:r>
        <w:t xml:space="preserve">   parade    </w:t>
      </w:r>
      <w:r>
        <w:t xml:space="preserve">   pegasus    </w:t>
      </w:r>
      <w:r>
        <w:t xml:space="preserve">   photo finish    </w:t>
      </w:r>
      <w:r>
        <w:t xml:space="preserve">   place    </w:t>
      </w:r>
      <w:r>
        <w:t xml:space="preserve">   race    </w:t>
      </w:r>
      <w:r>
        <w:t xml:space="preserve">   saddle    </w:t>
      </w:r>
      <w:r>
        <w:t xml:space="preserve">   show    </w:t>
      </w:r>
      <w:r>
        <w:t xml:space="preserve">   silks    </w:t>
      </w:r>
      <w:r>
        <w:t xml:space="preserve">   steamboat    </w:t>
      </w:r>
      <w:r>
        <w:t xml:space="preserve">   thoroughbreds    </w:t>
      </w:r>
      <w:r>
        <w:t xml:space="preserve">   thunder    </w:t>
      </w:r>
      <w:r>
        <w:t xml:space="preserve">   track    </w:t>
      </w:r>
      <w:r>
        <w:t xml:space="preserve">   twins spires    </w:t>
      </w:r>
      <w:r>
        <w:t xml:space="preserve">   two minutes    </w:t>
      </w:r>
      <w:r>
        <w:t xml:space="preserve">   whip    </w:t>
      </w:r>
      <w:r>
        <w:t xml:space="preserve">   winner    </w:t>
      </w:r>
      <w:r>
        <w:t xml:space="preserve">   winners circle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Kentucky Derby</dc:title>
  <dcterms:created xsi:type="dcterms:W3CDTF">2021-10-11T10:23:58Z</dcterms:created>
  <dcterms:modified xsi:type="dcterms:W3CDTF">2021-10-11T10:23:58Z</dcterms:modified>
</cp:coreProperties>
</file>