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Kentucky Derby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1875    </w:t>
      </w:r>
      <w:r>
        <w:t xml:space="preserve">   Affirmed    </w:t>
      </w:r>
      <w:r>
        <w:t xml:space="preserve">   alydar    </w:t>
      </w:r>
      <w:r>
        <w:t xml:space="preserve">   Alydar    </w:t>
      </w:r>
      <w:r>
        <w:t xml:space="preserve">   American Pharoah    </w:t>
      </w:r>
      <w:r>
        <w:t xml:space="preserve">   Aristides    </w:t>
      </w:r>
      <w:r>
        <w:t xml:space="preserve">   Authentic    </w:t>
      </w:r>
      <w:r>
        <w:t xml:space="preserve">   Belmont    </w:t>
      </w:r>
      <w:r>
        <w:t xml:space="preserve">   Bob Baffert    </w:t>
      </w:r>
      <w:r>
        <w:t xml:space="preserve">   Churchill Downs    </w:t>
      </w:r>
      <w:r>
        <w:t xml:space="preserve">   colt    </w:t>
      </w:r>
      <w:r>
        <w:t xml:space="preserve">   Derby    </w:t>
      </w:r>
      <w:r>
        <w:t xml:space="preserve">   Donerail    </w:t>
      </w:r>
      <w:r>
        <w:t xml:space="preserve">   favorite    </w:t>
      </w:r>
      <w:r>
        <w:t xml:space="preserve">   filly    </w:t>
      </w:r>
      <w:r>
        <w:t xml:space="preserve">   furlong    </w:t>
      </w:r>
      <w:r>
        <w:t xml:space="preserve">   gelding    </w:t>
      </w:r>
      <w:r>
        <w:t xml:space="preserve">   Genuine Risk    </w:t>
      </w:r>
      <w:r>
        <w:t xml:space="preserve">   Giacomo    </w:t>
      </w:r>
      <w:r>
        <w:t xml:space="preserve">   groom    </w:t>
      </w:r>
      <w:r>
        <w:t xml:space="preserve">   jockey    </w:t>
      </w:r>
      <w:r>
        <w:t xml:space="preserve">   Justify    </w:t>
      </w:r>
      <w:r>
        <w:t xml:space="preserve">   Kentucky    </w:t>
      </w:r>
      <w:r>
        <w:t xml:space="preserve">   longshot    </w:t>
      </w:r>
      <w:r>
        <w:t xml:space="preserve">   Louisville    </w:t>
      </w:r>
      <w:r>
        <w:t xml:space="preserve">   mare    </w:t>
      </w:r>
      <w:r>
        <w:t xml:space="preserve">   mile    </w:t>
      </w:r>
      <w:r>
        <w:t xml:space="preserve">   Mint Julep    </w:t>
      </w:r>
      <w:r>
        <w:t xml:space="preserve">   My Old Kentucky Home    </w:t>
      </w:r>
      <w:r>
        <w:t xml:space="preserve">   Oaks    </w:t>
      </w:r>
      <w:r>
        <w:t xml:space="preserve">   owner    </w:t>
      </w:r>
      <w:r>
        <w:t xml:space="preserve">   Preakness    </w:t>
      </w:r>
      <w:r>
        <w:t xml:space="preserve">   Regret    </w:t>
      </w:r>
      <w:r>
        <w:t xml:space="preserve">   ridgeling    </w:t>
      </w:r>
      <w:r>
        <w:t xml:space="preserve">   Run for the Roses    </w:t>
      </w:r>
      <w:r>
        <w:t xml:space="preserve">   run for the roses    </w:t>
      </w:r>
      <w:r>
        <w:t xml:space="preserve">   saddling paddock    </w:t>
      </w:r>
      <w:r>
        <w:t xml:space="preserve">   Seattle Slew    </w:t>
      </w:r>
      <w:r>
        <w:t xml:space="preserve">   Secretariat    </w:t>
      </w:r>
      <w:r>
        <w:t xml:space="preserve">   sprint    </w:t>
      </w:r>
      <w:r>
        <w:t xml:space="preserve">   Triple Crown    </w:t>
      </w:r>
      <w:r>
        <w:t xml:space="preserve">   Winning Colors    </w:t>
      </w:r>
      <w:r>
        <w:t xml:space="preserve">   Woodford Reserve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Derby</dc:title>
  <dcterms:created xsi:type="dcterms:W3CDTF">2021-10-11T10:25:34Z</dcterms:created>
  <dcterms:modified xsi:type="dcterms:W3CDTF">2021-10-11T10:25:34Z</dcterms:modified>
</cp:coreProperties>
</file>