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Kentucky Derby Word Scramble</w:t>
      </w:r>
    </w:p>
    <w:p>
      <w:pPr>
        <w:pStyle w:val="Questions"/>
      </w:pPr>
      <w:r>
        <w:t xml:space="preserve">1. ETLIRP CNWOR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TINM EJULP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ASETLTE ESLW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IAAESCTETRR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RNU ORF EHT SSERO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6. TORDGEOHRHUUB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LUIRHLHCC NWSDO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8. EUBL SGARS ETTAS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9. YFACN THSA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HOT NOWBR SENHAWSICD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11. OHESR CNGRAI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NAGIMBGL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RSPUE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YTKKECUN BERYD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DGRDANASTN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KJOCEY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OCKAPDD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GLIHCOSNO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NLIAOTLS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IGELGND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Derby Word Scramble</dc:title>
  <dcterms:created xsi:type="dcterms:W3CDTF">2021-10-11T10:24:53Z</dcterms:created>
  <dcterms:modified xsi:type="dcterms:W3CDTF">2021-10-11T10:24:53Z</dcterms:modified>
</cp:coreProperties>
</file>