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Kentucky Wildcats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Power forward/Center, the 2012 #1 NBA Draft pick by the New Orleans Hornets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Nickname given to the 1957-58 men's basketball team.  "They might be pretty good barnyard fiddlers, but we have a Carnegie Hall schedule, and it will take violinists to play that competition." -Adolph Rupp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UK played 84 games from 1910-24, going 59-25 all-time at ___________ Gymnasium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Training facility for nearly all of Kentucky's sports teams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Team nickname of the 1921 Kentucky men's basketball squad that won the first-ever Southern Collegiate Athletic Association tournament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 Gymnasium served as the home of the UK basketball team from 1924-50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the live Kentucky bobcat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UK Band performed at his 1969 Presidential Inaguration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Lower bowl of Rupp Arena, a student standing room area, behind one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Swimming and diving facility for 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Gymnasium, and first home court of the Wildcats basketball team.  The facility had a capacity of 650 people, and with no bleachers or seats, fans had to stand up to watch the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Nickname given to the 1995-96 Wildcats who finished 34-2 and won the NCAA Championship.  Ten players from the team eventually played in the NBA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____.  Years later, Kentucky fans still hate Christian Laettner for this play with 2.1 seconds remaining in overtime of the 1992 East Regional Final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Center (1939-45), player generally recognized as being responsible for the implementation of the three-second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first African-American to sign with the University of Kentucky men's basketball team in 1969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Wildcats used this facility for home games during WWI between 1914-16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Child-friendly mascot for the University of Kentucky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Tallest player in the history of Kentucky basketball, 7'5"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Nickname for Bill Keightley, who served as equipment manager for the men's basketball team for 48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Name of the 2006 movie depicting the historic run of Texas Western in the National Championship game over Kentucky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Nickname given to the 1965-66 men's basketball team, as no player was taller than 6'5"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Original name for the University of Kentucky women's basketball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Nickname for the 12,000-lb. sound system that hung from the ceiling of Rupp Arena from 1976-2016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 million, construction cost of Rupp Arena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Nickname of the 1994 game in which Kentucky was down 31 points to LSU with 15:34 remaining, when the Wildcats outscored the Tigers 62-37 over the remainder of regulation, winning 99-95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Location of the Wildcats hockey team home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Only player in Kentucky history to lead in rushing four straight seasons (1972-75)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Adopted as the official colors of the University of Kentucky in 1892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Nickname given to the 1947-48 men's basketball team.  The team won 36 of 39 games, were National Champions and along with their head coach, were part of the gold medal winning team at the Summer Olympics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of the WE (Women's Entertainment) show that featured the UK cheerleading squad during the 2006-07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Nickname given to the 1997-98 NCAA Champions.  In their last three games, the Wildcats overcame a 17-point deficit against Duke, a double-digit halftime deficit against Stanford and finally, a double-digit halftime deficit in the Championship game vs Utah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Quarterback (1996-98), selected as the overall #1 pick by the Cleveland Browns in the 1999 NFL Draft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Number of years between football games between the Kentucky Wildcats and Louisville Cardinals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First overall selection by the Washington Wizards in the 2010 NBA Draft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Point guard (2004-06), made at least one steal in every game of his freshman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Nickname for the 1962 UK football team coached by Charlie Bradshaw.  The team was thinned from 88 players to just 30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Wildcats</dc:title>
  <dcterms:created xsi:type="dcterms:W3CDTF">2021-10-11T10:24:24Z</dcterms:created>
  <dcterms:modified xsi:type="dcterms:W3CDTF">2021-10-11T10:24:24Z</dcterms:modified>
</cp:coreProperties>
</file>