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Kentucky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KENTUCKY BEND    </w:t>
      </w:r>
      <w:r>
        <w:t xml:space="preserve">   ABRAHAM LINCOLN    </w:t>
      </w:r>
      <w:r>
        <w:t xml:space="preserve">   HEART BURN    </w:t>
      </w:r>
      <w:r>
        <w:t xml:space="preserve">   COLLEGE BASKETBALL    </w:t>
      </w:r>
      <w:r>
        <w:t xml:space="preserve">   BOURBON    </w:t>
      </w:r>
      <w:r>
        <w:t xml:space="preserve">   LOUISVILLE    </w:t>
      </w:r>
      <w:r>
        <w:t xml:space="preserve">   DERBY    </w:t>
      </w:r>
      <w:r>
        <w:t xml:space="preserve">   THOROUGHBRED    </w:t>
      </w:r>
      <w:r>
        <w:t xml:space="preserve">   MAMMOTH CAVE    </w:t>
      </w:r>
      <w:r>
        <w:t xml:space="preserve">   MY OLD KENTUCKY HOME    </w:t>
      </w:r>
      <w:r>
        <w:t xml:space="preserve">   FRANKFORT    </w:t>
      </w:r>
      <w:r>
        <w:t xml:space="preserve">   DANIEL BOONE    </w:t>
      </w:r>
      <w:r>
        <w:t xml:space="preserve">   TULIP POPULAR    </w:t>
      </w:r>
      <w:r>
        <w:t xml:space="preserve">   GOLDENROD    </w:t>
      </w:r>
      <w:r>
        <w:t xml:space="preserve">   CARDINAL    </w:t>
      </w:r>
      <w:r>
        <w:t xml:space="preserve">   COMMONWEALTH    </w:t>
      </w:r>
      <w:r>
        <w:t xml:space="preserve">   KENTUCKY    </w:t>
      </w:r>
      <w:r>
        <w:t xml:space="preserve">   BLUEGRASS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Word Search</dc:title>
  <dcterms:created xsi:type="dcterms:W3CDTF">2021-10-11T10:24:06Z</dcterms:created>
  <dcterms:modified xsi:type="dcterms:W3CDTF">2021-10-11T10:24:06Z</dcterms:modified>
</cp:coreProperties>
</file>