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Kenya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Coastal    </w:t>
      </w:r>
      <w:r>
        <w:t xml:space="preserve">   Safari    </w:t>
      </w:r>
      <w:r>
        <w:t xml:space="preserve">   Mountains    </w:t>
      </w:r>
      <w:r>
        <w:t xml:space="preserve">   Ambosell National Park    </w:t>
      </w:r>
      <w:r>
        <w:t xml:space="preserve">   Marsabit    </w:t>
      </w:r>
      <w:r>
        <w:t xml:space="preserve">   Equator    </w:t>
      </w:r>
      <w:r>
        <w:t xml:space="preserve">   Lake Victoria    </w:t>
      </w:r>
      <w:r>
        <w:t xml:space="preserve">   Nakuru    </w:t>
      </w:r>
      <w:r>
        <w:t xml:space="preserve">   Chalbi desert    </w:t>
      </w:r>
      <w:r>
        <w:t xml:space="preserve">   Masai Mara    </w:t>
      </w:r>
      <w:r>
        <w:t xml:space="preserve">   Kilimanjaro    </w:t>
      </w:r>
      <w:r>
        <w:t xml:space="preserve">   Africa    </w:t>
      </w:r>
      <w:r>
        <w:t xml:space="preserve">   Nairobi    </w:t>
      </w:r>
      <w:r>
        <w:t xml:space="preserve">   Tourists    </w:t>
      </w:r>
      <w:r>
        <w:t xml:space="preserve">   Mombasa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</dc:title>
  <dcterms:created xsi:type="dcterms:W3CDTF">2021-10-11T10:25:37Z</dcterms:created>
  <dcterms:modified xsi:type="dcterms:W3CDTF">2021-10-11T10:25:37Z</dcterms:modified>
</cp:coreProperties>
</file>