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Kenya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rhinoceros    </w:t>
      </w:r>
      <w:r>
        <w:t xml:space="preserve">   volcano    </w:t>
      </w:r>
      <w:r>
        <w:t xml:space="preserve">   mountains    </w:t>
      </w:r>
      <w:r>
        <w:t xml:space="preserve">   lake    </w:t>
      </w:r>
      <w:r>
        <w:t xml:space="preserve">   drought    </w:t>
      </w:r>
      <w:r>
        <w:t xml:space="preserve">   savanna    </w:t>
      </w:r>
      <w:r>
        <w:t xml:space="preserve">   Sahara    </w:t>
      </w:r>
      <w:r>
        <w:t xml:space="preserve">   Carless island    </w:t>
      </w:r>
      <w:r>
        <w:t xml:space="preserve">   east    </w:t>
      </w:r>
      <w:r>
        <w:t xml:space="preserve">   meerkat    </w:t>
      </w:r>
      <w:r>
        <w:t xml:space="preserve">   lions    </w:t>
      </w:r>
      <w:r>
        <w:t xml:space="preserve">   safari    </w:t>
      </w:r>
      <w:r>
        <w:t xml:space="preserve">   coast    </w:t>
      </w:r>
      <w:r>
        <w:t xml:space="preserve">   archaeology    </w:t>
      </w:r>
      <w:r>
        <w:t xml:space="preserve">   elephant    </w:t>
      </w:r>
      <w:r>
        <w:t xml:space="preserve">   nubian giraffe    </w:t>
      </w:r>
      <w:r>
        <w:t xml:space="preserve">   africa    </w:t>
      </w:r>
      <w:r>
        <w:t xml:space="preserve">   herb    </w:t>
      </w:r>
      <w:r>
        <w:t xml:space="preserve">   tea    </w:t>
      </w:r>
      <w:r>
        <w:t xml:space="preserve">   swahili    </w:t>
      </w:r>
      <w:r>
        <w:t xml:space="preserve">   kenya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Wordsearch</dc:title>
  <dcterms:created xsi:type="dcterms:W3CDTF">2021-10-11T10:25:46Z</dcterms:created>
  <dcterms:modified xsi:type="dcterms:W3CDTF">2021-10-11T10:25:46Z</dcterms:modified>
</cp:coreProperties>
</file>