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Kertaus luusto ja lihakset (kpl 2 ja 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selkäranka koostuu näistä.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liittää kaksi luuta toisiinsa.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Soluhengityksen tapahtumapaikka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Paikka,jossa muodostuu verisoluja (luusto)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lihakset muodostuvat näistä.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huolehtivat lihaksen aineenvaihdunnasta (mm. hapen ja sokerin saannista, hiilidioksidin poistosta).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Voitelee nivelten rustoiset pinnat ja näin nivelet toimivat kitkattomasti.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Lihaskudostyyppi, jota on luustolihaksissa.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Luiden päissä. Pienentää ruumiin painon ja liikkeiden luuhun kohdistamaa mekaanista rasitusta.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Toimivat pareina. Saavat aikaan raajojen liikkeet supistuessaan vuorotellen.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Lihakset saavat energiaa tämän tapahtuman avulla.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kiinnittää lihaksen luuhun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Tarvitaan ravinnosta, jotta luusto pysyy hyvässä kunnossa.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Lihaksen toiminnalle haitallinen aine, jota kertyy lihakseen mikäli lihas ei saa tarpeeksi happea.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Luut, jotka suojaavat sukupuolielimiä.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Luut,joita on 12 paria, ja ne suojaavat mm. keuhkoja ja sydäntä.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estää luita luiskahtamasta paikoiltaan (yhdessä lihasten kanssa).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Lihaskudostyyppi, jota on mm. suolistossa ja verisuonissa.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Luuta taipuisampi tukikudos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tuo impulsseja (= sähköisiä viestejä) lihakseen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Tiiviin luun pintakerroksen alla olevaa luuta,jossa on luupalkkeja ja onteloita.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Kertaus luusto ja lihakset (kpl 2 ja 3)</dc:title>
  <dcterms:created xsi:type="dcterms:W3CDTF">2021-10-11T10:24:57Z</dcterms:created>
  <dcterms:modified xsi:type="dcterms:W3CDTF">2021-10-11T10:24:57Z</dcterms:modified>
</cp:coreProperties>
</file>