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Kevad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ilus sinine kevadlill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Kevadine naljakuu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järgmine aastaaeg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Püha mai teisel püapäeval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üks kevadlindudest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Mis algab kevadel koolis?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Esimesed kevadlilled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viimane kevadkuu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Südamekuu värv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Valgust ja soojust andev taevakeha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Mida värvivad kodus inimesed lihavõtte päevaks?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eelmine aastaaeg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esimene kevadkuu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Tärkab kevadel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Kevad</dc:title>
  <dcterms:created xsi:type="dcterms:W3CDTF">2021-10-11T10:26:13Z</dcterms:created>
  <dcterms:modified xsi:type="dcterms:W3CDTF">2021-10-11T10:26:13Z</dcterms:modified>
</cp:coreProperties>
</file>