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Kevin and Andrea's Wedding Word 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Gifts    </w:t>
      </w:r>
      <w:r>
        <w:t xml:space="preserve">   Love    </w:t>
      </w:r>
      <w:r>
        <w:t xml:space="preserve">   Music    </w:t>
      </w:r>
      <w:r>
        <w:t xml:space="preserve">   Suit    </w:t>
      </w:r>
      <w:r>
        <w:t xml:space="preserve">   Dress    </w:t>
      </w:r>
      <w:r>
        <w:t xml:space="preserve">   Family    </w:t>
      </w:r>
      <w:r>
        <w:t xml:space="preserve">   Bouquet    </w:t>
      </w:r>
      <w:r>
        <w:t xml:space="preserve">   Andrea    </w:t>
      </w:r>
      <w:r>
        <w:t xml:space="preserve">   Kevin    </w:t>
      </w:r>
      <w:r>
        <w:t xml:space="preserve">   Dancing    </w:t>
      </w:r>
      <w:r>
        <w:t xml:space="preserve">   Cake    </w:t>
      </w:r>
      <w:r>
        <w:t xml:space="preserve">   Rings    </w:t>
      </w:r>
      <w:r>
        <w:t xml:space="preserve">   Groom    </w:t>
      </w:r>
      <w:r>
        <w:t xml:space="preserve">   Bride    </w:t>
      </w:r>
      <w:r>
        <w:t xml:space="preserve">   Church    </w:t>
      </w:r>
      <w:r>
        <w:t xml:space="preserve">   Wedding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Kevin and Andrea's Wedding Word Search!</dc:title>
  <dcterms:created xsi:type="dcterms:W3CDTF">2021-10-11T10:24:25Z</dcterms:created>
  <dcterms:modified xsi:type="dcterms:W3CDTF">2021-10-11T10:24:25Z</dcterms:modified>
</cp:coreProperties>
</file>