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Kevin and Kayla Naughty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want you to suck on these as your fucking me as hard as you can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want you to do this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want you to ____ me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want you to hold me down and have your way with me while i do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want you to slide this in and out of me deep fast and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want to do this to you as I do many naughty things to your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want you to also do this to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counting the days until you are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want you to do this hard on my neck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want you to be _______ my sweet wet clit until I cum hard all over your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want you to be ________ me up against the wall when you slide you hard cock in and out of my tight wet pussy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make me cum so hard Im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want to spend a week doing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want you to give  you so much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want you to do this hard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going to be giving you plenty of these when you come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are 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want this to be all over my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want you to fuck my pussy as you insert this in to my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and Kayla Naughty 2</dc:title>
  <dcterms:created xsi:type="dcterms:W3CDTF">2021-10-11T10:24:41Z</dcterms:created>
  <dcterms:modified xsi:type="dcterms:W3CDTF">2021-10-11T10:24:41Z</dcterms:modified>
</cp:coreProperties>
</file>