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Kevin's Birthday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Add up for nobleman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Rival around pop on ten speed 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Help with this 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Rush to ruin?  Not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champion is around  wren in naval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Second commanding officer with jewellery item getting a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Ebony trees asking for 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Army officers with hearts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One club inside abide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Even handed with disorganised clean dab of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black suit is useful kit for gardening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Bidding system in a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Make winners in his stable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Diane takes vicar to see the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Top suit belonging to a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Refs rants moves between bank accounts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Turns 75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Fool for the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Can be called to dad inside good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Unlock cans for the first bidder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Monarch back in geometry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Increase penalties by fetching a strong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Important organs for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Leap for a raise to a higher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girl's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Risky bridge play that brings good weather for the nazi soldiers at the end of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for nuns with one on a conference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Urban level turned out to be unprotected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Maybe too far for this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magician performs these 13 in a hand of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Fifty two cards on board the liner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Triumph at winning every trick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Hoist the car for this knave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Dummy's partner in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Phone everyone after Canada's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 higher wage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 I see five in it or is it empty?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Daring 100 points or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Kind of bridge in ruined citadel up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No bid for this mountain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Champion winning card in no trumps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Mallard dodges a bullet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Type of bridge game to become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Go back when Mr Kelly returns to the Emergency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Bridge convention that makes a chap holt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We have a piece of cake for the defenseless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I'm with Ron for those clubs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Eraser that is a type of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Distribute cards around your first drink of light beer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Kevin's Birthday Crossword Puzzle</dc:title>
  <dcterms:created xsi:type="dcterms:W3CDTF">2021-10-11T10:26:08Z</dcterms:created>
  <dcterms:modified xsi:type="dcterms:W3CDTF">2021-10-11T10:26:08Z</dcterms:modified>
</cp:coreProperties>
</file>