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KeyCode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feet on the floor    </w:t>
      </w:r>
      <w:r>
        <w:t xml:space="preserve">   eyes on the copy    </w:t>
      </w:r>
      <w:r>
        <w:t xml:space="preserve">   sit up straight    </w:t>
      </w:r>
      <w:r>
        <w:t xml:space="preserve">   home row keys    </w:t>
      </w:r>
      <w:r>
        <w:t xml:space="preserve">   integer    </w:t>
      </w:r>
      <w:r>
        <w:t xml:space="preserve">   function    </w:t>
      </w:r>
      <w:r>
        <w:t xml:space="preserve">   sequence    </w:t>
      </w:r>
      <w:r>
        <w:t xml:space="preserve">   date type    </w:t>
      </w:r>
      <w:r>
        <w:t xml:space="preserve">   loop    </w:t>
      </w:r>
      <w:r>
        <w:t xml:space="preserve">   syntax    </w:t>
      </w:r>
      <w:r>
        <w:t xml:space="preserve">   comment    </w:t>
      </w:r>
      <w:r>
        <w:t xml:space="preserve">   string    </w:t>
      </w:r>
      <w:r>
        <w:t xml:space="preserve">   if statement    </w:t>
      </w:r>
      <w:r>
        <w:t xml:space="preserve">   variable    </w:t>
      </w:r>
      <w:r>
        <w:t xml:space="preserve">   debugging    </w:t>
      </w:r>
      <w:r>
        <w:t xml:space="preserve">   sprite    </w:t>
      </w:r>
      <w:r>
        <w:t xml:space="preserve">   codesters    </w:t>
      </w:r>
      <w:r>
        <w:t xml:space="preserve">   report    </w:t>
      </w:r>
      <w:r>
        <w:t xml:space="preserve">   memo    </w:t>
      </w:r>
      <w:r>
        <w:t xml:space="preserve">   letters    </w:t>
      </w:r>
      <w:r>
        <w:t xml:space="preserve">   internet    </w:t>
      </w:r>
      <w:r>
        <w:t xml:space="preserve">   memory    </w:t>
      </w:r>
      <w:r>
        <w:t xml:space="preserve">   cpu    </w:t>
      </w:r>
      <w:r>
        <w:t xml:space="preserve">   monitor    </w:t>
      </w:r>
      <w:r>
        <w:t xml:space="preserve">   hard disk    </w:t>
      </w:r>
      <w:r>
        <w:t xml:space="preserve">   rom    </w:t>
      </w:r>
      <w:r>
        <w:t xml:space="preserve">   ram    </w:t>
      </w:r>
      <w:r>
        <w:t xml:space="preserve">   storage    </w:t>
      </w:r>
      <w:r>
        <w:t xml:space="preserve">   output    </w:t>
      </w:r>
      <w:r>
        <w:t xml:space="preserve">   input    </w:t>
      </w:r>
      <w:r>
        <w:t xml:space="preserve">   application    </w:t>
      </w:r>
      <w:r>
        <w:t xml:space="preserve">   keyboard    </w:t>
      </w:r>
      <w:r>
        <w:t xml:space="preserve">   printer    </w:t>
      </w:r>
      <w:r>
        <w:t xml:space="preserve">   software    </w:t>
      </w:r>
      <w:r>
        <w:t xml:space="preserve">   hardware    </w:t>
      </w:r>
      <w:r>
        <w:t xml:space="preserve">  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KeyCode Word Search</dc:title>
  <dcterms:created xsi:type="dcterms:W3CDTF">2021-10-11T10:28:03Z</dcterms:created>
  <dcterms:modified xsi:type="dcterms:W3CDTF">2021-10-11T10:28:03Z</dcterms:modified>
</cp:coreProperties>
</file>