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Group 1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Aberrant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scholarly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Abscond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to set right. undecieve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Alacrity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trickery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approbation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unpredictable, impulsive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Arduous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bold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Assuage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to steal and hide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Audacious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strenuous/taxing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Austere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expression of praise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axiomatic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complicated or complex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canonical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Deviating from the norm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capricious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use ambiguous language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censure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to clear of blame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chicanery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restlessness from boredom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connoisseur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taken as given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convoluted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daring and fearless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disabuse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urgent /need attention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discordant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ease/lessen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disparate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judge taste/expert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effrontery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go with traditional standards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enervate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Eager and willing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ennui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conflicting, harsh in sound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equivocate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criticize severely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erudite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distinct or dissimilar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exculpate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simple/bare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exigent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improvised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extemporaneous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weaken reduce vitality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Group 1 Part 1</dc:title>
  <dcterms:created xsi:type="dcterms:W3CDTF">2021-10-11T10:26:29Z</dcterms:created>
  <dcterms:modified xsi:type="dcterms:W3CDTF">2021-10-11T10:26:29Z</dcterms:modified>
</cp:coreProperties>
</file>