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Key Library Terms and Terminolgy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historical fiction    </w:t>
      </w:r>
      <w:r>
        <w:t xml:space="preserve">   poetry    </w:t>
      </w:r>
      <w:r>
        <w:t xml:space="preserve">   folk tales    </w:t>
      </w:r>
      <w:r>
        <w:t xml:space="preserve">   genre    </w:t>
      </w:r>
      <w:r>
        <w:t xml:space="preserve">   mystery    </w:t>
      </w:r>
      <w:r>
        <w:t xml:space="preserve">   science fiction    </w:t>
      </w:r>
      <w:r>
        <w:t xml:space="preserve">   Fantasy    </w:t>
      </w:r>
      <w:r>
        <w:t xml:space="preserve">   VSBA    </w:t>
      </w:r>
      <w:r>
        <w:t xml:space="preserve">   reference    </w:t>
      </w:r>
      <w:r>
        <w:t xml:space="preserve">   encyclopedia    </w:t>
      </w:r>
      <w:r>
        <w:t xml:space="preserve">   Dewey Decimal System,    </w:t>
      </w:r>
      <w:r>
        <w:t xml:space="preserve">   secondary source    </w:t>
      </w:r>
      <w:r>
        <w:t xml:space="preserve">   primary source    </w:t>
      </w:r>
      <w:r>
        <w:t xml:space="preserve">   myths    </w:t>
      </w:r>
      <w:r>
        <w:t xml:space="preserve">   Internet    </w:t>
      </w:r>
      <w:r>
        <w:t xml:space="preserve">   almanac    </w:t>
      </w:r>
      <w:r>
        <w:t xml:space="preserve">   atlas    </w:t>
      </w:r>
      <w:r>
        <w:t xml:space="preserve">   synonyms    </w:t>
      </w:r>
      <w:r>
        <w:t xml:space="preserve">   thesaurus    </w:t>
      </w:r>
      <w:r>
        <w:t xml:space="preserve">   dictionary    </w:t>
      </w:r>
      <w:r>
        <w:t xml:space="preserve">   OPAC    </w:t>
      </w:r>
      <w:r>
        <w:t xml:space="preserve">   realistic fiction    </w:t>
      </w:r>
      <w:r>
        <w:t xml:space="preserve">   glossary    </w:t>
      </w:r>
      <w:r>
        <w:t xml:space="preserve">   Coretta Scott King    </w:t>
      </w:r>
      <w:r>
        <w:t xml:space="preserve">   Newbery    </w:t>
      </w:r>
      <w:r>
        <w:t xml:space="preserve">   Caldecott    </w:t>
      </w:r>
      <w:r>
        <w:t xml:space="preserve">   tall tales    </w:t>
      </w:r>
      <w:r>
        <w:t xml:space="preserve">   fairy tales    </w:t>
      </w:r>
      <w:r>
        <w:t xml:space="preserve">   title page,    </w:t>
      </w:r>
      <w:r>
        <w:t xml:space="preserve">   call number    </w:t>
      </w:r>
      <w:r>
        <w:t xml:space="preserve">   autobiography    </w:t>
      </w:r>
      <w:r>
        <w:t xml:space="preserve">   biography    </w:t>
      </w:r>
      <w:r>
        <w:t xml:space="preserve">   table of contents    </w:t>
      </w:r>
      <w:r>
        <w:t xml:space="preserve">   publisher    </w:t>
      </w:r>
      <w:r>
        <w:t xml:space="preserve">   nonfiction    </w:t>
      </w:r>
      <w:r>
        <w:t xml:space="preserve">   magazine    </w:t>
      </w:r>
      <w:r>
        <w:t xml:space="preserve">   index    </w:t>
      </w:r>
      <w:r>
        <w:t xml:space="preserve">   copyright    </w:t>
      </w:r>
      <w:r>
        <w:t xml:space="preserve">   illustrator    </w:t>
      </w:r>
      <w:r>
        <w:t xml:space="preserve">   fiction    </w:t>
      </w:r>
      <w:r>
        <w:t xml:space="preserve">   author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Library Terms and Terminolgy</dc:title>
  <dcterms:created xsi:type="dcterms:W3CDTF">2021-10-11T10:25:36Z</dcterms:created>
  <dcterms:modified xsi:type="dcterms:W3CDTF">2021-10-11T10:25:36Z</dcterms:modified>
</cp:coreProperties>
</file>