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Covers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dominant or recessive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hareditary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Controls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Same trait as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Identical alleles for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Making sex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form of gene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Physical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Different alleles for a trait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Passing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gene probability chart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Boss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Allele combinations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likelihood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different alleles for a trait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Visible traits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</dc:title>
  <dcterms:created xsi:type="dcterms:W3CDTF">2021-10-11T10:26:10Z</dcterms:created>
  <dcterms:modified xsi:type="dcterms:W3CDTF">2021-10-11T10:26:10Z</dcterms:modified>
</cp:coreProperties>
</file>