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Terms 3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inchoate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unfortunate inappropriate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infelicitous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initial stage not full form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insipid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disgrace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loquacious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showing viscous ill will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malevolent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extremely talkative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mendacity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essential central part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misanthrope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lacking qualities of interest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obdurate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superficial remark- cliche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obsequious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controversial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occlude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extravagant and wasteful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opprobrium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precise and brief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pedagogy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 appease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pedantic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those who hate other humans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penury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teaching profession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pitch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excessive attentiveness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pithy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poverty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placate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obstruct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platitude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to disown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polemical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defiant to authority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prodigal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grow abundantly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profuse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give adbundantly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proliferate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bitter resentment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querulous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trivial details of learning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rancorous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prone to complaining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recalcitrant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being dishonest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repudiate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hardhearted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3 Part 2</dc:title>
  <dcterms:created xsi:type="dcterms:W3CDTF">2021-10-11T10:26:47Z</dcterms:created>
  <dcterms:modified xsi:type="dcterms:W3CDTF">2021-10-11T10:26:47Z</dcterms:modified>
</cp:coreProperties>
</file>