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magnitude of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sometimes be a mixed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number that is not a mixed number, fraction, a decimal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part of a coordinate pair that represents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represents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horizontal line that makes up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exact similarities between the halves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plane spanned by the x-axis and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numbers on a coordinate plane used to locate points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greater than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line which runs left-to-right across the page.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 of a coordinate plane that represents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pair of numbers used to find coordinates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number that can be expressed as the quotient or fraction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size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that comes after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that runs up and down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something begins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imaginary line where you could fold the image and have both halves match exactly.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 of the 4 sections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reverse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vertical line of a coordinate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</dc:title>
  <dcterms:created xsi:type="dcterms:W3CDTF">2021-10-11T10:25:41Z</dcterms:created>
  <dcterms:modified xsi:type="dcterms:W3CDTF">2021-10-11T10:25:41Z</dcterms:modified>
</cp:coreProperties>
</file>