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cast out from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religious man who lived in an isolated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church officials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 series of wars between Christians and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system of obligations that governed relationships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group of people who dedicate their life to religion and follow common rules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organization of preists in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religious ideas opposed to accepted church teachings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period that lasted from 500 to 1500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region where jesus lived, preached, and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deadly plague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document signed that required a king to follow certain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community of monks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worker who was tied to the land they lived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 estate owned by knight, king, or lord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</dc:title>
  <dcterms:created xsi:type="dcterms:W3CDTF">2021-10-11T10:25:44Z</dcterms:created>
  <dcterms:modified xsi:type="dcterms:W3CDTF">2021-10-11T10:25:44Z</dcterms:modified>
</cp:coreProperties>
</file>