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Terms - Investigation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space occupied by or the capacity of a 3D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cube whose edges are 1 unit long. It is the basic unit of measurement for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flat 2D surface of a 3D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3D shape with a top and bottom (base) that are congruent polygons and lateral faces that are parallelograms.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3D shape with one polygonal base and lateral sides that are all triangles that meet at a vertex opposite the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 segment formed where 2 faces of a 3D shape meet.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prism with a top and bottom (base) that are congruent rectangles.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prism whose side faces are non-rectangular parallelograms.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prism whose vertical faces are rectangles. The bases are congruent polygons.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 required to cover a 3D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2D pattern that can be folded into a 3D figure.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- Investigation 4</dc:title>
  <dcterms:created xsi:type="dcterms:W3CDTF">2022-08-22T21:38:43Z</dcterms:created>
  <dcterms:modified xsi:type="dcterms:W3CDTF">2022-08-22T21:38:43Z</dcterms:modified>
</cp:coreProperties>
</file>