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Key Terms of the 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working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Migration into a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Well known for inventing the light bulb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development of industry on an extensive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Children starting from age 5 or 6 used for work because they were cheep labor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large buildings with facilities for manufacturing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machine that turns the energy released by the burning of fuel into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uppermost social class, property owners, business owners, very wealthy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Individuals who start new businesses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revolution led to the transformation of the economy, the environment, and living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New group, mostly entrepreneurs with money coming from manufacturing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environment of the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Relating to or concerned with a city or densely populated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device for rapid, long-distance transmission of information over an electric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manufacture of many identical products by the division of labor into many small repetitive tasks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social process whereby cities grow and societies become more urban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early spinning machine with multiple spindles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Productive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Fabric made out of cotton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Living in or characteristic of farming or country life</w:t>
            </w:r>
          </w:p>
        </w:tc>
      </w:tr>
    </w:tbl>
    <w:p>
      <w:pPr>
        <w:pStyle w:val="WordBankLarge"/>
      </w:pPr>
      <w:r>
        <w:t xml:space="preserve">   Industrial Revolution    </w:t>
      </w:r>
      <w:r>
        <w:t xml:space="preserve">   mass production    </w:t>
      </w:r>
      <w:r>
        <w:t xml:space="preserve">   textile    </w:t>
      </w:r>
      <w:r>
        <w:t xml:space="preserve">   steam engine    </w:t>
      </w:r>
      <w:r>
        <w:t xml:space="preserve">   electric telegraph    </w:t>
      </w:r>
      <w:r>
        <w:t xml:space="preserve">   child labor    </w:t>
      </w:r>
      <w:r>
        <w:t xml:space="preserve">   middle class    </w:t>
      </w:r>
      <w:r>
        <w:t xml:space="preserve">   entrepreneurs    </w:t>
      </w:r>
      <w:r>
        <w:t xml:space="preserve">   bourgeoisie    </w:t>
      </w:r>
      <w:r>
        <w:t xml:space="preserve">   proletariat    </w:t>
      </w:r>
      <w:r>
        <w:t xml:space="preserve">   Thomas Edison    </w:t>
      </w:r>
      <w:r>
        <w:t xml:space="preserve">   Industrialization    </w:t>
      </w:r>
      <w:r>
        <w:t xml:space="preserve">   Labor    </w:t>
      </w:r>
      <w:r>
        <w:t xml:space="preserve">   Working Conditions    </w:t>
      </w:r>
      <w:r>
        <w:t xml:space="preserve">   Spinning Jenny    </w:t>
      </w:r>
      <w:r>
        <w:t xml:space="preserve">   Urbanization    </w:t>
      </w:r>
      <w:r>
        <w:t xml:space="preserve">   Urban    </w:t>
      </w:r>
      <w:r>
        <w:t xml:space="preserve">   Factory    </w:t>
      </w:r>
      <w:r>
        <w:t xml:space="preserve">   Rural    </w:t>
      </w:r>
      <w:r>
        <w:t xml:space="preserve">   Immigration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Terms of the Industrial Revolution</dc:title>
  <dcterms:created xsi:type="dcterms:W3CDTF">2021-10-11T10:25:36Z</dcterms:created>
  <dcterms:modified xsi:type="dcterms:W3CDTF">2021-10-11T10:25:36Z</dcterms:modified>
</cp:coreProperties>
</file>