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Key Words - Types of training and components of 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Reaction time    </w:t>
      </w:r>
      <w:r>
        <w:t xml:space="preserve">   Muscular endurance    </w:t>
      </w:r>
      <w:r>
        <w:t xml:space="preserve">   Muscular strength    </w:t>
      </w:r>
      <w:r>
        <w:t xml:space="preserve">   Co-ordination    </w:t>
      </w:r>
      <w:r>
        <w:t xml:space="preserve">   Agility    </w:t>
      </w:r>
      <w:r>
        <w:t xml:space="preserve">   Power    </w:t>
      </w:r>
      <w:r>
        <w:t xml:space="preserve">   Flexibility    </w:t>
      </w:r>
      <w:r>
        <w:t xml:space="preserve">   Speed    </w:t>
      </w:r>
      <w:r>
        <w:t xml:space="preserve">   Cardiovascular endurance    </w:t>
      </w:r>
      <w:r>
        <w:t xml:space="preserve">   Weight training    </w:t>
      </w:r>
      <w:r>
        <w:t xml:space="preserve">   Continuous training    </w:t>
      </w:r>
      <w:r>
        <w:t xml:space="preserve">   Fartlek training    </w:t>
      </w:r>
      <w:r>
        <w:t xml:space="preserve">   Circuit training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Words - Types of training and components of fitness</dc:title>
  <dcterms:created xsi:type="dcterms:W3CDTF">2021-10-11T10:26:16Z</dcterms:created>
  <dcterms:modified xsi:type="dcterms:W3CDTF">2021-10-11T10:26:16Z</dcterms:modified>
</cp:coreProperties>
</file>