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Key Words for FAQs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can't find an appointment for my second dose.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Can I decide which vaccine I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lost my vaccination card. What do I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want to be put on the state's waitlist.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Will I feel sick after the vaccination?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Once I get my second dose, am I fully vaccinated?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child will be 12 next, week. I want to make them an appointment now.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want to get the Moderna vaccine.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I'm a nurse. I had my first dose yesterday and have a fever. Should I go to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missed my appointment. What should I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need more information of COVID testing.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Does the vaccine affect my DNA?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child is 13, which vaccine will they receive?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What's in the vaccine?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need assistance with getting to my appointment...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Will I test positive for COVID after I'm vaccinated?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the vaccine is free, why do I need my insurance card?</w:t>
            </w:r>
          </w:p>
        </w:tc>
      </w:tr>
    </w:tbl>
    <w:p>
      <w:pPr>
        <w:pStyle w:val="WordBankLarge"/>
      </w:pPr>
      <w:r>
        <w:t xml:space="preserve">   transportation    </w:t>
      </w:r>
      <w:r>
        <w:t xml:space="preserve">   side effects    </w:t>
      </w:r>
      <w:r>
        <w:t xml:space="preserve">   pfizer    </w:t>
      </w:r>
      <w:r>
        <w:t xml:space="preserve">   choose vaccine    </w:t>
      </w:r>
      <w:r>
        <w:t xml:space="preserve">   fully    </w:t>
      </w:r>
      <w:r>
        <w:t xml:space="preserve">   vaccine record    </w:t>
      </w:r>
      <w:r>
        <w:t xml:space="preserve">   ingredients    </w:t>
      </w:r>
      <w:r>
        <w:t xml:space="preserve">   DNA    </w:t>
      </w:r>
      <w:r>
        <w:t xml:space="preserve">   positive    </w:t>
      </w:r>
      <w:r>
        <w:t xml:space="preserve">   waitlist    </w:t>
      </w:r>
      <w:r>
        <w:t xml:space="preserve">   birthday    </w:t>
      </w:r>
      <w:r>
        <w:t xml:space="preserve">   currently available    </w:t>
      </w:r>
      <w:r>
        <w:t xml:space="preserve">   non vaccine    </w:t>
      </w:r>
      <w:r>
        <w:t xml:space="preserve">   insurance    </w:t>
      </w:r>
      <w:r>
        <w:t xml:space="preserve">   find appointment    </w:t>
      </w:r>
      <w:r>
        <w:t xml:space="preserve">   dose fever    </w:t>
      </w:r>
      <w:r>
        <w:t xml:space="preserve">   missed reschedule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 for FAQs</dc:title>
  <dcterms:created xsi:type="dcterms:W3CDTF">2021-10-11T10:27:30Z</dcterms:created>
  <dcterms:modified xsi:type="dcterms:W3CDTF">2021-10-11T10:27:30Z</dcterms:modified>
</cp:coreProperties>
</file>