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Key terms (Business Ethics)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Restoring to a person what the person lost when he or she was wronged by someone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Blaming or punishing persons fairly for doing wrong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Holding the belief that war and violence are unjustifiable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policy or practice of acquiring full or partial political control over another county, occupying it with settlers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society or system that is governed or controlled by corporation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war instigated by a major power that does not itself become involved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Addressing the rationale and effects of individual actions; it considers effects of entire social, political, and economic system.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Leadership or dominance, especially by one country or social group over others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Holding the brief that was and violence are unjustifiable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Distributing society's benefits and burdens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Behavior showing high moral standards;integrity, dignity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Promotes civil liberties, free markets, non-interventionism and laissez-faire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CDC, FDA, OSHA, EPA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Faliure to take proper care in doing something; (LAW)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economic and political system in which a country's trade and industry are controlled by private owners for profit, rather than by the state.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political and economic theory of social organization that advocates that the means of production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person's inherent qualities of mind and character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Lack of order or predictability, gradual decline into disorder.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immoral or wicked personal characteristic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policy of extending a country's power and influence through diplomacy or military force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terms (Business Ethics)</dc:title>
  <dcterms:created xsi:type="dcterms:W3CDTF">2021-10-11T10:25:03Z</dcterms:created>
  <dcterms:modified xsi:type="dcterms:W3CDTF">2021-10-11T10:25:03Z</dcterms:modified>
</cp:coreProperties>
</file>