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of a distant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passing through the center of curvature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an artifact that depicts visual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mirror with a flat reflective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Reflection that occurs when parallel rays or light hit a smooth surface and all reflect at the same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at which rays or waves meet after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Thinner in the center than at the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Diverging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Thicker in the center than at the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straight line used to represent a light wave</w:t>
            </w:r>
          </w:p>
        </w:tc>
      </w:tr>
    </w:tbl>
    <w:p>
      <w:pPr>
        <w:pStyle w:val="WordBankMedium"/>
      </w:pPr>
      <w:r>
        <w:t xml:space="preserve">   Mirage    </w:t>
      </w:r>
      <w:r>
        <w:t xml:space="preserve">   Convex lens    </w:t>
      </w:r>
      <w:r>
        <w:t xml:space="preserve">   Concave lens    </w:t>
      </w:r>
      <w:r>
        <w:t xml:space="preserve">   Ray    </w:t>
      </w:r>
      <w:r>
        <w:t xml:space="preserve">   Focal point    </w:t>
      </w:r>
      <w:r>
        <w:t xml:space="preserve">   Plane mirror    </w:t>
      </w:r>
      <w:r>
        <w:t xml:space="preserve">   Convex mirror    </w:t>
      </w:r>
      <w:r>
        <w:t xml:space="preserve">   Optical axis    </w:t>
      </w:r>
      <w:r>
        <w:t xml:space="preserve">   Image    </w:t>
      </w:r>
      <w:r>
        <w:t xml:space="preserve">   Regular reflection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crossword</dc:title>
  <dcterms:created xsi:type="dcterms:W3CDTF">2021-10-11T10:25:59Z</dcterms:created>
  <dcterms:modified xsi:type="dcterms:W3CDTF">2021-10-11T10:25:59Z</dcterms:modified>
</cp:coreProperties>
</file>