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quality that allows someone to continue trying to do something even though it is 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Treating people in a way that does not favor some over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Willingness to accept feelings habits or beliefs that are different from your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feeling or belief that what you hope for will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 being the process in which an individual tries to determine the difference between what is right and what is wrong and a personal situation by using logic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qualities that a person is expected to have as a responsible member of a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quality or fact of being plentiful or 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attention and care legally expected or required of a person (as a party to a contact)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Believe that someone or something is reliable, good, honest, effective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ability to do something that you know is difficult or dangerous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Able to be trusted to do or provide what is needed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Control over your feelings or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quality or state of being loyal.  A feeling of strong support for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ability to understand and share the feelings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Failure to take proper care and doing something.  Failure to use reasonable tear resulting in damage or injury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feeling or belief that you can do something well or succeed at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quality or state of being able to depend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ethic that emphasizes caring for concrete well being of those never to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power or opportunity to do something before others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showing of politeness in one's attitude and behavior towards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capacity habit or fact of being able to remain calm and not become annoyed from when waiting a long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</dc:title>
  <dcterms:created xsi:type="dcterms:W3CDTF">2021-10-11T10:24:54Z</dcterms:created>
  <dcterms:modified xsi:type="dcterms:W3CDTF">2021-10-11T10:24:54Z</dcterms:modified>
</cp:coreProperties>
</file>