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 word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Differences in norms and values of people from different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Parsons says the relaxing family is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"way of life of a group of 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that carries out the Expressive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idea that organs (or social institutions) have functions that relate to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someone (or society) sees as important and what they try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'parts' we play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Unwritten rules that people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of learning norms and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we call a theory that sees society as basically "working"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original Functionalist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Comparing society to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individuals see and define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According to Parsons' Dads fulfil this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position a person has in society and the amount of respect that position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Social aspects of difference between male and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functionalist that talks about 4 functions of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term for Gender Socialisation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Biological differences between male and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Children who are wild or unsocialised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 Cross word</dc:title>
  <dcterms:created xsi:type="dcterms:W3CDTF">2021-10-11T10:25:53Z</dcterms:created>
  <dcterms:modified xsi:type="dcterms:W3CDTF">2021-10-11T10:25:53Z</dcterms:modified>
</cp:coreProperties>
</file>