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Keyboarding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Typing without making erros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Mistakes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capitalize all letters without SHIFT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should you 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shouldn't you look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letter, number and symbols on the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create a indent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Words per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Ends a line or a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common keyboard arrangement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Typing methods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Erase characters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Pecking keys and very 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Moves the cursor left right up and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all fingers without looking at 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exit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Correct seating and typing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Capitalize letters you type whilst pressing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you put your 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should you 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Crossword</dc:title>
  <dcterms:created xsi:type="dcterms:W3CDTF">2021-10-11T10:26:04Z</dcterms:created>
  <dcterms:modified xsi:type="dcterms:W3CDTF">2021-10-11T10:26:04Z</dcterms:modified>
</cp:coreProperties>
</file>