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Keyboarding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broadband    </w:t>
      </w:r>
      <w:r>
        <w:t xml:space="preserve">   Touch screen    </w:t>
      </w:r>
      <w:r>
        <w:t xml:space="preserve">   BAR CODE READER    </w:t>
      </w:r>
      <w:r>
        <w:t xml:space="preserve">   CTRL    </w:t>
      </w:r>
      <w:r>
        <w:t xml:space="preserve">   ALT    </w:t>
      </w:r>
      <w:r>
        <w:t xml:space="preserve">   information cycle    </w:t>
      </w:r>
      <w:r>
        <w:t xml:space="preserve">   storage    </w:t>
      </w:r>
      <w:r>
        <w:t xml:space="preserve">   data base    </w:t>
      </w:r>
      <w:r>
        <w:t xml:space="preserve">   spreadsheet    </w:t>
      </w:r>
      <w:r>
        <w:t xml:space="preserve">   word processing    </w:t>
      </w:r>
      <w:r>
        <w:t xml:space="preserve">   ROM disk    </w:t>
      </w:r>
      <w:r>
        <w:t xml:space="preserve">   dvd    </w:t>
      </w:r>
      <w:r>
        <w:t xml:space="preserve">   floppy disk    </w:t>
      </w:r>
      <w:r>
        <w:t xml:space="preserve">   laptop    </w:t>
      </w:r>
      <w:r>
        <w:t xml:space="preserve">   notebook    </w:t>
      </w:r>
      <w:r>
        <w:t xml:space="preserve">   desktop    </w:t>
      </w:r>
      <w:r>
        <w:t xml:space="preserve">   speaker    </w:t>
      </w:r>
      <w:r>
        <w:t xml:space="preserve">   printer    </w:t>
      </w:r>
      <w:r>
        <w:t xml:space="preserve">   trackball    </w:t>
      </w:r>
      <w:r>
        <w:t xml:space="preserve">   touchpad    </w:t>
      </w:r>
      <w:r>
        <w:t xml:space="preserve">   graphic tablet    </w:t>
      </w:r>
      <w:r>
        <w:t xml:space="preserve">   microphone    </w:t>
      </w:r>
      <w:r>
        <w:t xml:space="preserve">   light pen    </w:t>
      </w:r>
      <w:r>
        <w:t xml:space="preserve">   output device    </w:t>
      </w:r>
      <w:r>
        <w:t xml:space="preserve">   input device    </w:t>
      </w:r>
      <w:r>
        <w:t xml:space="preserve">   software    </w:t>
      </w:r>
      <w:r>
        <w:t xml:space="preserve">   hardware    </w:t>
      </w:r>
      <w:r>
        <w:t xml:space="preserve">   Virus    </w:t>
      </w:r>
      <w:r>
        <w:t xml:space="preserve">   CPU    </w:t>
      </w:r>
      <w:r>
        <w:t xml:space="preserve">   memory disk    </w:t>
      </w:r>
      <w:r>
        <w:t xml:space="preserve">   modem    </w:t>
      </w:r>
      <w:r>
        <w:t xml:space="preserve">   bandwidth    </w:t>
      </w:r>
      <w:r>
        <w:t xml:space="preserve">   web browser    </w:t>
      </w:r>
      <w:r>
        <w:t xml:space="preserve">   internet    </w:t>
      </w:r>
      <w:r>
        <w:t xml:space="preserve">   motherboard    </w:t>
      </w:r>
      <w:r>
        <w:t xml:space="preserve">   Caps Lock    </w:t>
      </w:r>
      <w:r>
        <w:t xml:space="preserve">   tab    </w:t>
      </w:r>
      <w:r>
        <w:t xml:space="preserve">   endkey    </w:t>
      </w:r>
      <w:r>
        <w:t xml:space="preserve">   enter    </w:t>
      </w:r>
      <w:r>
        <w:t xml:space="preserve">   backspace    </w:t>
      </w:r>
      <w:r>
        <w:t xml:space="preserve">   shiftkeys    </w:t>
      </w:r>
      <w:r>
        <w:t xml:space="preserve">   gwam    </w:t>
      </w:r>
      <w:r>
        <w:t xml:space="preserve">   spacebar    </w:t>
      </w:r>
      <w:r>
        <w:t xml:space="preserve">   home row keys    </w:t>
      </w:r>
      <w:r>
        <w:t xml:space="preserve">   technique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Keyboarding Terms</dc:title>
  <dcterms:created xsi:type="dcterms:W3CDTF">2021-10-11T10:26:44Z</dcterms:created>
  <dcterms:modified xsi:type="dcterms:W3CDTF">2021-10-11T10:26:44Z</dcterms:modified>
</cp:coreProperties>
</file>