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Keys Family Reunion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Love    </w:t>
      </w:r>
      <w:r>
        <w:t xml:space="preserve">   Church    </w:t>
      </w:r>
      <w:r>
        <w:t xml:space="preserve">   Dance    </w:t>
      </w:r>
      <w:r>
        <w:t xml:space="preserve">   Dad    </w:t>
      </w:r>
      <w:r>
        <w:t xml:space="preserve">   Mom    </w:t>
      </w:r>
      <w:r>
        <w:t xml:space="preserve">   Grandfather    </w:t>
      </w:r>
      <w:r>
        <w:t xml:space="preserve">   Laughter    </w:t>
      </w:r>
      <w:r>
        <w:t xml:space="preserve">   Memories    </w:t>
      </w:r>
      <w:r>
        <w:t xml:space="preserve">   Cookouts    </w:t>
      </w:r>
      <w:r>
        <w:t xml:space="preserve">   Games    </w:t>
      </w:r>
      <w:r>
        <w:t xml:space="preserve">   Pray    </w:t>
      </w:r>
      <w:r>
        <w:t xml:space="preserve">   Food    </w:t>
      </w:r>
      <w:r>
        <w:t xml:space="preserve">   Brothers    </w:t>
      </w:r>
      <w:r>
        <w:t xml:space="preserve">   Sisters    </w:t>
      </w:r>
      <w:r>
        <w:t xml:space="preserve">   Cousins    </w:t>
      </w:r>
      <w:r>
        <w:t xml:space="preserve">   Aunts    </w:t>
      </w:r>
      <w:r>
        <w:t xml:space="preserve">   Uncles    </w:t>
      </w:r>
      <w:r>
        <w:t xml:space="preserve">   Grandmother    </w:t>
      </w:r>
      <w:r>
        <w:t xml:space="preserve">   Family    </w:t>
      </w:r>
      <w:r>
        <w:t xml:space="preserve">   Keys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 Family Reunion 2016</dc:title>
  <dcterms:created xsi:type="dcterms:W3CDTF">2021-10-11T10:26:25Z</dcterms:created>
  <dcterms:modified xsi:type="dcterms:W3CDTF">2021-10-11T10:26:25Z</dcterms:modified>
</cp:coreProperties>
</file>