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Keys to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you test the object for besides shifting content?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pace do you walk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corners do you need to grasp?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 you do before stepping?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you step and pivot, what don't you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 you position shoulder-width apart?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kind of footing do you establish?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you do for changing conditions?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exists to assist in the lifting and lowering?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 you bend at to keep the natural curve of the back?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you get close to when getting in your Power Zone?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type of motion do you lift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do you not do on unsecured equipment?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Keys to Safety</dc:title>
  <dcterms:created xsi:type="dcterms:W3CDTF">2021-10-11T10:27:31Z</dcterms:created>
  <dcterms:modified xsi:type="dcterms:W3CDTF">2021-10-11T10:27:31Z</dcterms:modified>
</cp:coreProperties>
</file>