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Keyworker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paramedics    </w:t>
      </w:r>
      <w:r>
        <w:t xml:space="preserve">   armed Forces    </w:t>
      </w:r>
      <w:r>
        <w:t xml:space="preserve">   supermarkets    </w:t>
      </w:r>
      <w:r>
        <w:t xml:space="preserve">   firefighters    </w:t>
      </w:r>
      <w:r>
        <w:t xml:space="preserve">   wellbeing    </w:t>
      </w:r>
      <w:r>
        <w:t xml:space="preserve">   PPE    </w:t>
      </w:r>
      <w:r>
        <w:t xml:space="preserve">   retail    </w:t>
      </w:r>
      <w:r>
        <w:t xml:space="preserve">   farmers    </w:t>
      </w:r>
      <w:r>
        <w:t xml:space="preserve">   police    </w:t>
      </w:r>
      <w:r>
        <w:t xml:space="preserve">   education    </w:t>
      </w:r>
      <w:r>
        <w:t xml:space="preserve">   social care    </w:t>
      </w:r>
      <w:r>
        <w:t xml:space="preserve">   transport    </w:t>
      </w:r>
      <w:r>
        <w:t xml:space="preserve">   public services    </w:t>
      </w:r>
      <w:r>
        <w:t xml:space="preserve">   health    </w:t>
      </w:r>
      <w:r>
        <w:t xml:space="preserve">   corona    </w:t>
      </w:r>
      <w:r>
        <w:t xml:space="preserve">   teachers    </w:t>
      </w:r>
      <w:r>
        <w:t xml:space="preserve">   care    </w:t>
      </w:r>
      <w:r>
        <w:t xml:space="preserve">   NHS    </w:t>
      </w:r>
      <w:r>
        <w:t xml:space="preserve">   keyworkers    </w:t>
      </w:r>
      <w:r>
        <w:t xml:space="preserve">   construction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Keyworker Word Search</dc:title>
  <dcterms:created xsi:type="dcterms:W3CDTF">2021-10-11T10:28:18Z</dcterms:created>
  <dcterms:modified xsi:type="dcterms:W3CDTF">2021-10-11T10:28:18Z</dcterms:modified>
</cp:coreProperties>
</file>