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Khalil's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glare    </w:t>
      </w:r>
      <w:r>
        <w:t xml:space="preserve">   parent    </w:t>
      </w:r>
      <w:r>
        <w:t xml:space="preserve">   square    </w:t>
      </w:r>
      <w:r>
        <w:t xml:space="preserve">   dare    </w:t>
      </w:r>
      <w:r>
        <w:t xml:space="preserve">   hare    </w:t>
      </w:r>
      <w:r>
        <w:t xml:space="preserve">   stare    </w:t>
      </w:r>
      <w:r>
        <w:t xml:space="preserve">   rare    </w:t>
      </w:r>
      <w:r>
        <w:t xml:space="preserve">   careful    </w:t>
      </w:r>
      <w:r>
        <w:t xml:space="preserve">   fairy    </w:t>
      </w:r>
      <w:r>
        <w:t xml:space="preserve">   chair    </w:t>
      </w:r>
      <w:r>
        <w:t xml:space="preserve">   air    </w:t>
      </w:r>
      <w:r>
        <w:t xml:space="preserve">   airport    </w:t>
      </w:r>
      <w:r>
        <w:t xml:space="preserve">   hair    </w:t>
      </w:r>
      <w:r>
        <w:t xml:space="preserve">   stairs    </w:t>
      </w:r>
      <w:r>
        <w:t xml:space="preserve">   pair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Khalil's Word Search</dc:title>
  <dcterms:created xsi:type="dcterms:W3CDTF">2021-10-11T10:27:40Z</dcterms:created>
  <dcterms:modified xsi:type="dcterms:W3CDTF">2021-10-11T10:27:40Z</dcterms:modified>
</cp:coreProperties>
</file>