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Khmer Empire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devaraja    </w:t>
      </w:r>
      <w:r>
        <w:t xml:space="preserve">   thailand    </w:t>
      </w:r>
      <w:r>
        <w:t xml:space="preserve">   burma    </w:t>
      </w:r>
      <w:r>
        <w:t xml:space="preserve">   indravarman    </w:t>
      </w:r>
      <w:r>
        <w:t xml:space="preserve">   vinyavarman    </w:t>
      </w:r>
      <w:r>
        <w:t xml:space="preserve">   Mt.Meru    </w:t>
      </w:r>
      <w:r>
        <w:t xml:space="preserve">   Angkor Watt    </w:t>
      </w:r>
      <w:r>
        <w:t xml:space="preserve">   angorkarian    </w:t>
      </w:r>
      <w:r>
        <w:t xml:space="preserve">   Barays    </w:t>
      </w:r>
      <w:r>
        <w:t xml:space="preserve">   Beeswax    </w:t>
      </w:r>
      <w:r>
        <w:t xml:space="preserve">   Buddha    </w:t>
      </w:r>
      <w:r>
        <w:t xml:space="preserve">   Cambodia    </w:t>
      </w:r>
      <w:r>
        <w:t xml:space="preserve">   Champa    </w:t>
      </w:r>
      <w:r>
        <w:t xml:space="preserve">   cloth    </w:t>
      </w:r>
      <w:r>
        <w:t xml:space="preserve">   Dykes    </w:t>
      </w:r>
      <w:r>
        <w:t xml:space="preserve">   fish    </w:t>
      </w:r>
      <w:r>
        <w:t xml:space="preserve">   Hindi    </w:t>
      </w:r>
      <w:r>
        <w:t xml:space="preserve">   hydraulic    </w:t>
      </w:r>
      <w:r>
        <w:t xml:space="preserve">   Jayavarman    </w:t>
      </w:r>
      <w:r>
        <w:t xml:space="preserve">   Khmer Empire    </w:t>
      </w:r>
      <w:r>
        <w:t xml:space="preserve">   rice    </w:t>
      </w:r>
      <w:r>
        <w:t xml:space="preserve">   Sanskrit    </w:t>
      </w:r>
      <w:r>
        <w:t xml:space="preserve">   Siam    </w:t>
      </w:r>
      <w:r>
        <w:t xml:space="preserve">   Suryavarman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Khmer Empire Word Search</dc:title>
  <dcterms:created xsi:type="dcterms:W3CDTF">2021-10-11T10:27:42Z</dcterms:created>
  <dcterms:modified xsi:type="dcterms:W3CDTF">2021-10-11T10:27:42Z</dcterms:modified>
</cp:coreProperties>
</file>