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Kian's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WEALTHY    </w:t>
      </w:r>
      <w:r>
        <w:t xml:space="preserve">   HEALTHY    </w:t>
      </w:r>
      <w:r>
        <w:t xml:space="preserve">   STEADY    </w:t>
      </w:r>
      <w:r>
        <w:t xml:space="preserve">   READY    </w:t>
      </w:r>
      <w:r>
        <w:t xml:space="preserve">   WEATHER    </w:t>
      </w:r>
      <w:r>
        <w:t xml:space="preserve">   LEATHER    </w:t>
      </w:r>
      <w:r>
        <w:t xml:space="preserve">   FEATHER    </w:t>
      </w:r>
      <w:r>
        <w:t xml:space="preserve">   WEALTH    </w:t>
      </w:r>
      <w:r>
        <w:t xml:space="preserve">   HEALTH    </w:t>
      </w:r>
      <w:r>
        <w:t xml:space="preserve">   SPREAD    </w:t>
      </w:r>
      <w:r>
        <w:t xml:space="preserve">   THREAD    </w:t>
      </w:r>
      <w:r>
        <w:t xml:space="preserve">   BREAD    </w:t>
      </w:r>
      <w:r>
        <w:t xml:space="preserve">   READ    </w:t>
      </w:r>
      <w:r>
        <w:t xml:space="preserve">   HEAD    </w:t>
      </w:r>
      <w:r>
        <w:t xml:space="preserve">   DEAD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Kian's Wordsearch</dc:title>
  <dcterms:created xsi:type="dcterms:W3CDTF">2021-10-11T10:27:33Z</dcterms:created>
  <dcterms:modified xsi:type="dcterms:W3CDTF">2021-10-11T10:27:33Z</dcterms:modified>
</cp:coreProperties>
</file>