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Kickball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sportsmenship    </w:t>
      </w:r>
      <w:r>
        <w:t xml:space="preserve">   education    </w:t>
      </w:r>
      <w:r>
        <w:t xml:space="preserve">   physical    </w:t>
      </w:r>
      <w:r>
        <w:t xml:space="preserve">   ball    </w:t>
      </w:r>
      <w:r>
        <w:t xml:space="preserve">   baserunner    </w:t>
      </w:r>
      <w:r>
        <w:t xml:space="preserve">   bases    </w:t>
      </w:r>
      <w:r>
        <w:t xml:space="preserve">   catch    </w:t>
      </w:r>
      <w:r>
        <w:t xml:space="preserve">   coach    </w:t>
      </w:r>
      <w:r>
        <w:t xml:space="preserve">   defense    </w:t>
      </w:r>
      <w:r>
        <w:t xml:space="preserve">   diamond    </w:t>
      </w:r>
      <w:r>
        <w:t xml:space="preserve">   first base    </w:t>
      </w:r>
      <w:r>
        <w:t xml:space="preserve">   home plate    </w:t>
      </w:r>
      <w:r>
        <w:t xml:space="preserve">   infield    </w:t>
      </w:r>
      <w:r>
        <w:t xml:space="preserve">   kickball    </w:t>
      </w:r>
      <w:r>
        <w:t xml:space="preserve">   lineup    </w:t>
      </w:r>
      <w:r>
        <w:t xml:space="preserve">   offense    </w:t>
      </w:r>
      <w:r>
        <w:t xml:space="preserve">   outfield    </w:t>
      </w:r>
      <w:r>
        <w:t xml:space="preserve">   pitcher    </w:t>
      </w:r>
      <w:r>
        <w:t xml:space="preserve">   popup    </w:t>
      </w:r>
      <w:r>
        <w:t xml:space="preserve">   score    </w:t>
      </w:r>
      <w:r>
        <w:t xml:space="preserve">   second base    </w:t>
      </w:r>
      <w:r>
        <w:t xml:space="preserve">   strike    </w:t>
      </w:r>
      <w:r>
        <w:t xml:space="preserve">   team    </w:t>
      </w:r>
      <w:r>
        <w:t xml:space="preserve">   third base    </w:t>
      </w:r>
      <w:r>
        <w:t xml:space="preserve">   tot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Kickball</dc:title>
  <dcterms:created xsi:type="dcterms:W3CDTF">2021-10-11T10:27:24Z</dcterms:created>
  <dcterms:modified xsi:type="dcterms:W3CDTF">2021-10-11T10:27:24Z</dcterms:modified>
</cp:coreProperties>
</file>