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Kickboxing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Lunge    </w:t>
      </w:r>
      <w:r>
        <w:t xml:space="preserve">   Sidekick    </w:t>
      </w:r>
      <w:r>
        <w:t xml:space="preserve">   Snap    </w:t>
      </w:r>
      <w:r>
        <w:t xml:space="preserve">   Defense    </w:t>
      </w:r>
      <w:r>
        <w:t xml:space="preserve">   Punch    </w:t>
      </w:r>
      <w:r>
        <w:t xml:space="preserve">   Fitness    </w:t>
      </w:r>
      <w:r>
        <w:t xml:space="preserve">   Kick    </w:t>
      </w:r>
      <w:r>
        <w:t xml:space="preserve">   On guard    </w:t>
      </w:r>
      <w:r>
        <w:t xml:space="preserve">   Upper cut    </w:t>
      </w:r>
      <w:r>
        <w:t xml:space="preserve">   Hook    </w:t>
      </w:r>
      <w:r>
        <w:t xml:space="preserve">   Cross    </w:t>
      </w:r>
      <w:r>
        <w:t xml:space="preserve">   Jab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Kickboxing</dc:title>
  <dcterms:created xsi:type="dcterms:W3CDTF">2021-10-11T10:26:46Z</dcterms:created>
  <dcterms:modified xsi:type="dcterms:W3CDTF">2021-10-11T10:26:46Z</dcterms:modified>
</cp:coreProperties>
</file>