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Kickboxing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outer crescent kick    </w:t>
      </w:r>
      <w:r>
        <w:t xml:space="preserve">   cut across elbow    </w:t>
      </w:r>
      <w:r>
        <w:t xml:space="preserve">   low block    </w:t>
      </w:r>
      <w:r>
        <w:t xml:space="preserve">   inner block    </w:t>
      </w:r>
      <w:r>
        <w:t xml:space="preserve">   knee strike    </w:t>
      </w:r>
      <w:r>
        <w:t xml:space="preserve">   cross punch    </w:t>
      </w:r>
      <w:r>
        <w:t xml:space="preserve">   rising block    </w:t>
      </w:r>
      <w:r>
        <w:t xml:space="preserve">   hook punch    </w:t>
      </w:r>
      <w:r>
        <w:t xml:space="preserve">   rising kick    </w:t>
      </w:r>
      <w:r>
        <w:t xml:space="preserve">   side kick    </w:t>
      </w:r>
      <w:r>
        <w:t xml:space="preserve">   uppercut    </w:t>
      </w:r>
      <w:r>
        <w:t xml:space="preserve">   ridge hand    </w:t>
      </w:r>
      <w:r>
        <w:t xml:space="preserve">   back fist    </w:t>
      </w:r>
      <w:r>
        <w:t xml:space="preserve">   hook kick    </w:t>
      </w:r>
      <w:r>
        <w:t xml:space="preserve">   turning kick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Kickboxing terms</dc:title>
  <dcterms:created xsi:type="dcterms:W3CDTF">2021-10-11T10:28:14Z</dcterms:created>
  <dcterms:modified xsi:type="dcterms:W3CDTF">2021-10-11T10:28:14Z</dcterms:modified>
</cp:coreProperties>
</file>