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Kidnap Wordsearch- ch sh th wh ck 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asleep    </w:t>
      </w:r>
      <w:r>
        <w:t xml:space="preserve">   bleeding    </w:t>
      </w:r>
      <w:r>
        <w:t xml:space="preserve">   bucket    </w:t>
      </w:r>
      <w:r>
        <w:t xml:space="preserve">   bunch    </w:t>
      </w:r>
      <w:r>
        <w:t xml:space="preserve">   cheeks    </w:t>
      </w:r>
      <w:r>
        <w:t xml:space="preserve">   chips    </w:t>
      </w:r>
      <w:r>
        <w:t xml:space="preserve">   kidnap    </w:t>
      </w:r>
      <w:r>
        <w:t xml:space="preserve">   locked    </w:t>
      </w:r>
      <w:r>
        <w:t xml:space="preserve">   neck    </w:t>
      </w:r>
      <w:r>
        <w:t xml:space="preserve">   needed    </w:t>
      </w:r>
      <w:r>
        <w:t xml:space="preserve">   pinched    </w:t>
      </w:r>
      <w:r>
        <w:t xml:space="preserve">   seen    </w:t>
      </w:r>
      <w:r>
        <w:t xml:space="preserve">   shelf    </w:t>
      </w:r>
      <w:r>
        <w:t xml:space="preserve">   shins    </w:t>
      </w:r>
      <w:r>
        <w:t xml:space="preserve">   shut    </w:t>
      </w:r>
      <w:r>
        <w:t xml:space="preserve">   teeth    </w:t>
      </w:r>
      <w:r>
        <w:t xml:space="preserve">   there    </w:t>
      </w:r>
      <w:r>
        <w:t xml:space="preserve">   they    </w:t>
      </w:r>
      <w:r>
        <w:t xml:space="preserve">   thumping    </w:t>
      </w:r>
      <w:r>
        <w:t xml:space="preserve">   what    </w:t>
      </w:r>
      <w:r>
        <w:t xml:space="preserve">   when    </w:t>
      </w:r>
      <w:r>
        <w:t xml:space="preserve">   where    </w:t>
      </w:r>
      <w:r>
        <w:t xml:space="preserve">   whiff    </w:t>
      </w:r>
      <w:r>
        <w:t xml:space="preserve">   yuck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Kidnap Wordsearch- ch sh th wh ck ee</dc:title>
  <dcterms:created xsi:type="dcterms:W3CDTF">2021-10-11T10:28:43Z</dcterms:created>
  <dcterms:modified xsi:type="dcterms:W3CDTF">2021-10-11T10:28:43Z</dcterms:modified>
</cp:coreProperties>
</file>